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282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защитника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Бухтоярова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В.С., действующего на основании ордера от </w:t>
      </w:r>
      <w:r>
        <w:rPr>
          <w:rStyle w:val="cat-Dategrp-9rplc-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№467,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Дарий Евгения Федоровича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7rplc-1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UserDefinedgrp-4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Дарий Е.Ф.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автомашиной </w:t>
      </w:r>
      <w:r>
        <w:rPr>
          <w:rStyle w:val="cat-CarMakeModelgrp-28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обгон грузового транспортного средства в составе полуприцепа, с выездом на полосу дороги, предназначенную для встречного движения и пересечением горизонтальной линии дорожной разметки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1.3,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Дарий Е.Ф.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его отсутствие, представил суду ходатайство, в котором вину в совершенном правонарушении признал, в содеянном раскаялся, просил суд назначить ему штраф, поскольку работает водителем и лишение прав повлечет потерю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Дарий Е.Ф.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Бухтояров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В.С. в судебном заседании просил суд при принятии решения учесть факт признания Дарий Е.Ф. своей вины, раскаяние в содеянном, положительные характеристики с места работы, а также тот факт, что Дарий Е.Ф. работает в должности водителя и лишение права управления транспортными средствами может повлечь потерю работы. Просил назначить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9.1(1) ПДД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4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прерывистая линия которой расположена 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8 Постановления Пленума 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ховного Суда РФ от </w:t>
      </w:r>
      <w:r>
        <w:rPr>
          <w:rStyle w:val="cat-Dategrp-12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Дарий Е.Ф.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4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7rplc-3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UserDefinedgrp-41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Дарий Е.Ф.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автомашиной </w:t>
      </w:r>
      <w:r>
        <w:rPr>
          <w:rStyle w:val="cat-CarMakeModelgrp-28rplc-3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имеющей </w:t>
      </w:r>
      <w:r>
        <w:rPr>
          <w:rStyle w:val="cat-CarNumbergrp-29rplc-4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обгон грузового транспортного средства в составе полуприцепа, с выездом на полосу дороги, предназначенную для встречного движения и пересечением горизонтальной линии дорожной разметки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1.3,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схема места совершения административного правонарушения от </w:t>
      </w:r>
      <w:r>
        <w:rPr>
          <w:rStyle w:val="cat-Dategrp-10rplc-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дислокация дорожных знаков и дорожной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Дарий Е.Ф.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Дарий Е.Ф.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8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Дарий Евгения Федоровича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4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5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282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платежа 03100643000000018700 в РКЦ Ханты-Мансийск; БИК </w:t>
      </w:r>
      <w:r>
        <w:rPr>
          <w:rStyle w:val="cat-PhoneNumbergrp-31rplc-5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6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32rplc-5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33rplc-5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34rplc-5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УИН </w:t>
      </w:r>
      <w:r>
        <w:rPr>
          <w:rStyle w:val="cat-PhoneNumbergrp-35rplc-5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862 </w:t>
      </w:r>
      <w:r>
        <w:rPr>
          <w:rStyle w:val="cat-PhoneNumbergrp-36rplc-5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5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5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5rplc-6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Dategrp-9rplc-7">
    <w:name w:val="cat-Date grp-9 rplc-7"/>
    <w:basedOn w:val="DefaultParagraphFont"/>
  </w:style>
  <w:style w:type="character" w:customStyle="1" w:styleId="cat-ExternalSystemDefinedgrp-39rplc-10">
    <w:name w:val="cat-ExternalSystemDefined grp-39 rplc-10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Dategrp-10rplc-17">
    <w:name w:val="cat-Date grp-10 rplc-17"/>
    <w:basedOn w:val="DefaultParagraphFont"/>
  </w:style>
  <w:style w:type="character" w:customStyle="1" w:styleId="cat-Timegrp-27rplc-18">
    <w:name w:val="cat-Time grp-27 rplc-18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CarMakeModelgrp-28rplc-22">
    <w:name w:val="cat-CarMakeModel grp-28 rplc-22"/>
    <w:basedOn w:val="DefaultParagraphFont"/>
  </w:style>
  <w:style w:type="character" w:customStyle="1" w:styleId="cat-CarNumbergrp-29rplc-23">
    <w:name w:val="cat-CarNumber grp-29 rplc-23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Dategrp-14rplc-33">
    <w:name w:val="cat-Date grp-14 rplc-33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Timegrp-27rplc-35">
    <w:name w:val="cat-Time grp-27 rplc-35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CarMakeModelgrp-28rplc-39">
    <w:name w:val="cat-CarMakeModel grp-28 rplc-39"/>
    <w:basedOn w:val="DefaultParagraphFont"/>
  </w:style>
  <w:style w:type="character" w:customStyle="1" w:styleId="cat-CarNumbergrp-29rplc-40">
    <w:name w:val="cat-CarNumber grp-29 rplc-40"/>
    <w:basedOn w:val="DefaultParagraphFont"/>
  </w:style>
  <w:style w:type="character" w:customStyle="1" w:styleId="cat-Dategrp-10rplc-41">
    <w:name w:val="cat-Date grp-10 rplc-41"/>
    <w:basedOn w:val="DefaultParagraphFont"/>
  </w:style>
  <w:style w:type="character" w:customStyle="1" w:styleId="cat-Sumgrp-24rplc-46">
    <w:name w:val="cat-Sum grp-24 rplc-46"/>
    <w:basedOn w:val="DefaultParagraphFont"/>
  </w:style>
  <w:style w:type="character" w:customStyle="1" w:styleId="cat-Dategrp-15rplc-49">
    <w:name w:val="cat-Date grp-15 rplc-49"/>
    <w:basedOn w:val="DefaultParagraphFont"/>
  </w:style>
  <w:style w:type="character" w:customStyle="1" w:styleId="cat-PhoneNumbergrp-31rplc-51">
    <w:name w:val="cat-PhoneNumber grp-31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PhoneNumbergrp-32rplc-53">
    <w:name w:val="cat-PhoneNumber grp-32 rplc-53"/>
    <w:basedOn w:val="DefaultParagraphFont"/>
  </w:style>
  <w:style w:type="character" w:customStyle="1" w:styleId="cat-PhoneNumbergrp-33rplc-54">
    <w:name w:val="cat-PhoneNumber grp-33 rplc-54"/>
    <w:basedOn w:val="DefaultParagraphFont"/>
  </w:style>
  <w:style w:type="character" w:customStyle="1" w:styleId="cat-PhoneNumbergrp-34rplc-55">
    <w:name w:val="cat-PhoneNumber grp-34 rplc-55"/>
    <w:basedOn w:val="DefaultParagraphFont"/>
  </w:style>
  <w:style w:type="character" w:customStyle="1" w:styleId="cat-PhoneNumbergrp-35rplc-56">
    <w:name w:val="cat-PhoneNumber grp-35 rplc-56"/>
    <w:basedOn w:val="DefaultParagraphFont"/>
  </w:style>
  <w:style w:type="character" w:customStyle="1" w:styleId="cat-PhoneNumbergrp-36rplc-57">
    <w:name w:val="cat-PhoneNumber grp-36 rplc-57"/>
    <w:basedOn w:val="DefaultParagraphFont"/>
  </w:style>
  <w:style w:type="character" w:customStyle="1" w:styleId="cat-Addressgrp-7rplc-58">
    <w:name w:val="cat-Address grp-7 rplc-58"/>
    <w:basedOn w:val="DefaultParagraphFont"/>
  </w:style>
  <w:style w:type="character" w:customStyle="1" w:styleId="cat-Addressgrp-6rplc-59">
    <w:name w:val="cat-Address grp-6 rplc-59"/>
    <w:basedOn w:val="DefaultParagraphFont"/>
  </w:style>
  <w:style w:type="character" w:customStyle="1" w:styleId="cat-SumInWordsgrp-25rplc-60">
    <w:name w:val="cat-SumInWords grp-25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8b4d779e30a40c4f48df8edd7c7d2e1a12e91d77/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5770.1000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file:///G:\09.02.2011\12.15%20&#1095;.%204\&#1042;&#1086;&#1083;&#1099;&#1085;&#1082;&#1080;&#1085;&#1072;.doc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